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760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003170-28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й ответственности Гончарова А.Р.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русским языком </w:t>
      </w:r>
      <w:r>
        <w:rPr>
          <w:rFonts w:ascii="Times New Roman" w:eastAsia="Times New Roman" w:hAnsi="Times New Roman" w:cs="Times New Roman"/>
          <w:sz w:val="28"/>
          <w:szCs w:val="28"/>
        </w:rPr>
        <w:t>владеющего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по адресу: ХМАО-Югра, 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</w:t>
      </w:r>
      <w:r>
        <w:rPr>
          <w:rFonts w:ascii="Times New Roman" w:eastAsia="Times New Roman" w:hAnsi="Times New Roman" w:cs="Times New Roman"/>
          <w:sz w:val="28"/>
          <w:szCs w:val="28"/>
        </w:rPr>
        <w:t>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суда ХМАО-Югры от 20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явки для регистрации в ОВД по месту жительства 3 раза в месяц, а именно первый, второй и третий понедельник каждого месяца, однако 18.03.2024 года не явился в ОП-1 УМВД России по г. Сургуту, чем нарушил ограничение,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признал,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забыл явиться на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 № 273299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</w:t>
      </w:r>
      <w:r>
        <w:rPr>
          <w:rStyle w:val="cat-UserDefinedgrp-34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суда ХМАО-Югры </w:t>
      </w:r>
      <w:r>
        <w:rPr>
          <w:rStyle w:val="cat-UserDefinedgrp-35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2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 начальника полиции по ООП ОМВД России по </w:t>
      </w:r>
      <w:r>
        <w:rPr>
          <w:rStyle w:val="cat-UserDefinedgrp-3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 </w:t>
      </w:r>
      <w:r>
        <w:rPr>
          <w:rStyle w:val="cat-UserDefinedgrp-32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вступившего в законную силу 21.10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А.Р. </w:t>
      </w:r>
      <w:r>
        <w:rPr>
          <w:rStyle w:val="cat-UserDefinedgrp-34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2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2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7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38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4rplc-43">
    <w:name w:val="cat-UserDefined grp-34 rplc-43"/>
    <w:basedOn w:val="DefaultParagraphFont"/>
  </w:style>
  <w:style w:type="character" w:customStyle="1" w:styleId="cat-UserDefinedgrp-32rplc-46">
    <w:name w:val="cat-UserDefined grp-32 rplc-46"/>
    <w:basedOn w:val="DefaultParagraphFont"/>
  </w:style>
  <w:style w:type="character" w:customStyle="1" w:styleId="cat-UserDefinedgrp-32rplc-48">
    <w:name w:val="cat-UserDefined grp-32 rplc-48"/>
    <w:basedOn w:val="DefaultParagraphFont"/>
  </w:style>
  <w:style w:type="character" w:customStyle="1" w:styleId="cat-UserDefinedgrp-37rplc-50">
    <w:name w:val="cat-UserDefined grp-37 rplc-50"/>
    <w:basedOn w:val="DefaultParagraphFont"/>
  </w:style>
  <w:style w:type="character" w:customStyle="1" w:styleId="cat-UserDefinedgrp-38rplc-55">
    <w:name w:val="cat-UserDefined grp-3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